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6993F" w14:textId="77777777" w:rsidR="00204874" w:rsidRDefault="00204874" w:rsidP="00204874">
      <w:pPr>
        <w:pStyle w:val="Heading2"/>
        <w:rPr>
          <w:rFonts w:ascii="Helvetica Neue" w:hAnsi="Helvetica Neue"/>
          <w:color w:val="000000"/>
        </w:rPr>
      </w:pPr>
      <w:r>
        <w:rPr>
          <w:rFonts w:ascii="Helvetica Neue" w:hAnsi="Helvetica Neue"/>
          <w:color w:val="000000"/>
        </w:rPr>
        <w:t>Privacy Policy</w:t>
      </w:r>
    </w:p>
    <w:p w14:paraId="78620304" w14:textId="14913439" w:rsidR="00204874" w:rsidRDefault="00204874" w:rsidP="00204874">
      <w:pPr>
        <w:pStyle w:val="NormalWeb"/>
        <w:rPr>
          <w:rFonts w:ascii="Helvetica Neue" w:hAnsi="Helvetica Neue"/>
          <w:color w:val="000000"/>
          <w:sz w:val="27"/>
          <w:szCs w:val="27"/>
        </w:rPr>
      </w:pPr>
      <w:r>
        <w:rPr>
          <w:rFonts w:ascii="Helvetica Neue" w:hAnsi="Helvetica Neue"/>
          <w:color w:val="000000"/>
          <w:sz w:val="27"/>
          <w:szCs w:val="27"/>
        </w:rPr>
        <w:t xml:space="preserve">Al-Yamani Media built </w:t>
      </w:r>
      <w:proofErr w:type="gramStart"/>
      <w:r>
        <w:rPr>
          <w:rFonts w:ascii="Helvetica Neue" w:hAnsi="Helvetica Neue"/>
          <w:color w:val="000000"/>
          <w:sz w:val="27"/>
          <w:szCs w:val="27"/>
        </w:rPr>
        <w:t xml:space="preserve">the </w:t>
      </w:r>
      <w:r>
        <w:rPr>
          <w:rFonts w:ascii="Helvetica Neue" w:hAnsi="Helvetica Neue" w:hint="cs"/>
          <w:color w:val="000000"/>
          <w:sz w:val="27"/>
          <w:szCs w:val="27"/>
          <w:rtl/>
        </w:rPr>
        <w:t xml:space="preserve"> استفتاءات</w:t>
      </w:r>
      <w:proofErr w:type="gramEnd"/>
      <w:r>
        <w:rPr>
          <w:rFonts w:ascii="Helvetica Neue" w:hAnsi="Helvetica Neue" w:hint="cs"/>
          <w:color w:val="000000"/>
          <w:sz w:val="27"/>
          <w:szCs w:val="27"/>
          <w:rtl/>
        </w:rPr>
        <w:t xml:space="preserve"> شرعية</w:t>
      </w:r>
      <w:r>
        <w:rPr>
          <w:rFonts w:ascii="Helvetica Neue" w:hAnsi="Helvetica Neue"/>
          <w:color w:val="000000"/>
          <w:sz w:val="27"/>
          <w:szCs w:val="27"/>
        </w:rPr>
        <w:t>app as a Free app. This SERVICE is provided by Al-Yamani Media at no cost and is intended for use as is.</w:t>
      </w:r>
    </w:p>
    <w:p w14:paraId="631A977A" w14:textId="77777777" w:rsidR="00204874" w:rsidRDefault="00204874" w:rsidP="00204874">
      <w:pPr>
        <w:pStyle w:val="NormalWeb"/>
        <w:rPr>
          <w:rFonts w:ascii="Helvetica Neue" w:hAnsi="Helvetica Neue"/>
          <w:color w:val="000000"/>
          <w:sz w:val="27"/>
          <w:szCs w:val="27"/>
        </w:rPr>
      </w:pPr>
      <w:r>
        <w:rPr>
          <w:rFonts w:ascii="Helvetica Neue" w:hAnsi="Helvetica Neue"/>
          <w:color w:val="000000"/>
          <w:sz w:val="27"/>
          <w:szCs w:val="27"/>
        </w:rPr>
        <w:t>This page is used to inform visitors regarding our policies with the collection, use, and disclosure of Personal Information if anyone decided to use our Service.</w:t>
      </w:r>
    </w:p>
    <w:p w14:paraId="0E321A3C" w14:textId="77777777" w:rsidR="00204874" w:rsidRDefault="00204874" w:rsidP="00204874">
      <w:pPr>
        <w:pStyle w:val="NormalWeb"/>
        <w:rPr>
          <w:rFonts w:ascii="Helvetica Neue" w:hAnsi="Helvetica Neue"/>
          <w:color w:val="000000"/>
          <w:sz w:val="27"/>
          <w:szCs w:val="27"/>
        </w:rPr>
      </w:pPr>
      <w:r>
        <w:rPr>
          <w:rFonts w:ascii="Helvetica Neue" w:hAnsi="Helvetica Neue"/>
          <w:color w:val="000000"/>
          <w:sz w:val="27"/>
          <w:szCs w:val="27"/>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14:paraId="33252D64" w14:textId="51063EB3" w:rsidR="00204874" w:rsidRDefault="00204874" w:rsidP="00204874">
      <w:pPr>
        <w:pStyle w:val="NormalWeb"/>
        <w:rPr>
          <w:rFonts w:ascii="Helvetica Neue" w:hAnsi="Helvetica Neue"/>
          <w:color w:val="000000"/>
          <w:sz w:val="27"/>
          <w:szCs w:val="27"/>
        </w:rPr>
      </w:pPr>
      <w:r>
        <w:rPr>
          <w:rFonts w:ascii="Helvetica Neue" w:hAnsi="Helvetica Neue"/>
          <w:color w:val="000000"/>
          <w:sz w:val="27"/>
          <w:szCs w:val="27"/>
        </w:rPr>
        <w:t xml:space="preserve">The terms used in this Privacy Policy have the same meanings as in our Terms and Conditions, which is accessible </w:t>
      </w:r>
      <w:proofErr w:type="gramStart"/>
      <w:r>
        <w:rPr>
          <w:rFonts w:ascii="Helvetica Neue" w:hAnsi="Helvetica Neue"/>
          <w:color w:val="000000"/>
          <w:sz w:val="27"/>
          <w:szCs w:val="27"/>
        </w:rPr>
        <w:t xml:space="preserve">at </w:t>
      </w:r>
      <w:r w:rsidR="005B6DAF">
        <w:rPr>
          <w:rFonts w:ascii="Helvetica Neue" w:hAnsi="Helvetica Neue" w:hint="cs"/>
          <w:color w:val="000000"/>
          <w:sz w:val="27"/>
          <w:szCs w:val="27"/>
          <w:rtl/>
        </w:rPr>
        <w:t xml:space="preserve"> </w:t>
      </w:r>
      <w:r w:rsidR="005B6DAF">
        <w:rPr>
          <w:rFonts w:ascii="Helvetica Neue" w:hAnsi="Helvetica Neue" w:hint="cs"/>
          <w:color w:val="000000"/>
          <w:sz w:val="27"/>
          <w:szCs w:val="27"/>
          <w:rtl/>
        </w:rPr>
        <w:t>استفتاءات</w:t>
      </w:r>
      <w:proofErr w:type="gramEnd"/>
      <w:r w:rsidR="005B6DAF">
        <w:rPr>
          <w:rFonts w:ascii="Helvetica Neue" w:hAnsi="Helvetica Neue" w:hint="cs"/>
          <w:color w:val="000000"/>
          <w:sz w:val="27"/>
          <w:szCs w:val="27"/>
          <w:rtl/>
        </w:rPr>
        <w:t xml:space="preserve"> شرعية</w:t>
      </w:r>
      <w:r>
        <w:rPr>
          <w:rFonts w:ascii="Helvetica Neue" w:hAnsi="Helvetica Neue"/>
          <w:color w:val="000000"/>
          <w:sz w:val="27"/>
          <w:szCs w:val="27"/>
        </w:rPr>
        <w:t>unless otherwise defined in this Privacy Policy.</w:t>
      </w:r>
    </w:p>
    <w:p w14:paraId="344B14A5" w14:textId="77777777" w:rsidR="00204874" w:rsidRDefault="00204874" w:rsidP="00204874">
      <w:pPr>
        <w:pStyle w:val="NormalWeb"/>
        <w:rPr>
          <w:rFonts w:ascii="Helvetica Neue" w:hAnsi="Helvetica Neue"/>
          <w:color w:val="000000"/>
          <w:sz w:val="27"/>
          <w:szCs w:val="27"/>
        </w:rPr>
      </w:pPr>
      <w:r>
        <w:rPr>
          <w:rStyle w:val="Strong"/>
          <w:rFonts w:ascii="Helvetica Neue" w:eastAsiaTheme="majorEastAsia" w:hAnsi="Helvetica Neue"/>
          <w:color w:val="000000"/>
          <w:sz w:val="27"/>
          <w:szCs w:val="27"/>
        </w:rPr>
        <w:t>Information Collection and Use</w:t>
      </w:r>
    </w:p>
    <w:p w14:paraId="6A264D54" w14:textId="3365548A" w:rsidR="00204874" w:rsidRDefault="00204874" w:rsidP="001E70F6">
      <w:pPr>
        <w:pStyle w:val="NormalWeb"/>
        <w:rPr>
          <w:rFonts w:ascii="Helvetica Neue" w:hAnsi="Helvetica Neue"/>
          <w:color w:val="000000"/>
          <w:sz w:val="27"/>
          <w:szCs w:val="27"/>
        </w:rPr>
      </w:pPr>
      <w:r>
        <w:rPr>
          <w:rFonts w:ascii="Helvetica Neue" w:hAnsi="Helvetica Neue"/>
          <w:color w:val="000000"/>
          <w:sz w:val="27"/>
          <w:szCs w:val="27"/>
        </w:rPr>
        <w:t xml:space="preserve">For a better experience, while using our Service, we may require you to provide us with certain personally identifiable information, including but not limited to No information is collected from the users as </w:t>
      </w:r>
      <w:proofErr w:type="spellStart"/>
      <w:r>
        <w:rPr>
          <w:rFonts w:ascii="Helvetica Neue" w:hAnsi="Helvetica Neue"/>
          <w:color w:val="000000"/>
          <w:sz w:val="27"/>
          <w:szCs w:val="27"/>
        </w:rPr>
        <w:t>its</w:t>
      </w:r>
      <w:proofErr w:type="spellEnd"/>
      <w:r>
        <w:rPr>
          <w:rFonts w:ascii="Helvetica Neue" w:hAnsi="Helvetica Neue"/>
          <w:color w:val="000000"/>
          <w:sz w:val="27"/>
          <w:szCs w:val="27"/>
        </w:rPr>
        <w:t xml:space="preserve"> a free application and doesn't require any logins</w:t>
      </w:r>
      <w:proofErr w:type="gramStart"/>
      <w:r>
        <w:rPr>
          <w:rFonts w:ascii="Helvetica Neue" w:hAnsi="Helvetica Neue"/>
          <w:color w:val="000000"/>
          <w:sz w:val="27"/>
          <w:szCs w:val="27"/>
        </w:rPr>
        <w:t>. .</w:t>
      </w:r>
      <w:proofErr w:type="gramEnd"/>
      <w:r>
        <w:rPr>
          <w:rFonts w:ascii="Helvetica Neue" w:hAnsi="Helvetica Neue"/>
          <w:color w:val="000000"/>
          <w:sz w:val="27"/>
          <w:szCs w:val="27"/>
        </w:rPr>
        <w:t xml:space="preserve"> The information that we request will be retained by us and used as described in this privacy policy.</w:t>
      </w:r>
      <w:bookmarkStart w:id="0" w:name="_GoBack"/>
      <w:bookmarkEnd w:id="0"/>
      <w:r w:rsidR="001E70F6">
        <w:rPr>
          <w:rFonts w:ascii="Helvetica Neue" w:hAnsi="Helvetica Neue"/>
          <w:color w:val="000000"/>
          <w:sz w:val="27"/>
          <w:szCs w:val="27"/>
        </w:rPr>
        <w:t xml:space="preserve"> </w:t>
      </w:r>
    </w:p>
    <w:p w14:paraId="5A716EC0" w14:textId="77777777" w:rsidR="00204874" w:rsidRDefault="00204874" w:rsidP="00204874">
      <w:pPr>
        <w:pStyle w:val="NormalWeb"/>
        <w:rPr>
          <w:rFonts w:ascii="Helvetica Neue" w:hAnsi="Helvetica Neue"/>
          <w:color w:val="000000"/>
          <w:sz w:val="27"/>
          <w:szCs w:val="27"/>
        </w:rPr>
      </w:pPr>
      <w:r>
        <w:rPr>
          <w:rStyle w:val="Strong"/>
          <w:rFonts w:ascii="Helvetica Neue" w:eastAsiaTheme="majorEastAsia" w:hAnsi="Helvetica Neue"/>
          <w:color w:val="000000"/>
          <w:sz w:val="27"/>
          <w:szCs w:val="27"/>
        </w:rPr>
        <w:t>Log Data</w:t>
      </w:r>
    </w:p>
    <w:p w14:paraId="4CB2906B" w14:textId="77777777" w:rsidR="00204874" w:rsidRDefault="00204874" w:rsidP="00204874">
      <w:pPr>
        <w:pStyle w:val="NormalWeb"/>
        <w:rPr>
          <w:rFonts w:ascii="Helvetica Neue" w:hAnsi="Helvetica Neue"/>
          <w:color w:val="000000"/>
          <w:sz w:val="27"/>
          <w:szCs w:val="27"/>
        </w:rPr>
      </w:pPr>
      <w:r>
        <w:rPr>
          <w:rFonts w:ascii="Helvetica Neue" w:hAnsi="Helvetica Neue"/>
          <w:color w:val="000000"/>
          <w:sz w:val="27"/>
          <w:szCs w:val="27"/>
        </w:rPr>
        <w:t>We want to inform you that whenever you use our Service, in a case of an error in the app we collect data and information (through third 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w:t>
      </w:r>
    </w:p>
    <w:p w14:paraId="795B3C73" w14:textId="77777777" w:rsidR="00204874" w:rsidRDefault="00204874" w:rsidP="00204874">
      <w:pPr>
        <w:pStyle w:val="NormalWeb"/>
        <w:rPr>
          <w:rFonts w:ascii="Helvetica Neue" w:hAnsi="Helvetica Neue"/>
          <w:color w:val="000000"/>
          <w:sz w:val="27"/>
          <w:szCs w:val="27"/>
        </w:rPr>
      </w:pPr>
      <w:r>
        <w:rPr>
          <w:rStyle w:val="Strong"/>
          <w:rFonts w:ascii="Helvetica Neue" w:eastAsiaTheme="majorEastAsia" w:hAnsi="Helvetica Neue"/>
          <w:color w:val="000000"/>
          <w:sz w:val="27"/>
          <w:szCs w:val="27"/>
        </w:rPr>
        <w:t>Cookies</w:t>
      </w:r>
    </w:p>
    <w:p w14:paraId="3C2AF0FA" w14:textId="77777777" w:rsidR="00204874" w:rsidRDefault="00204874" w:rsidP="00204874">
      <w:pPr>
        <w:pStyle w:val="NormalWeb"/>
        <w:rPr>
          <w:rFonts w:ascii="Helvetica Neue" w:hAnsi="Helvetica Neue"/>
          <w:color w:val="000000"/>
          <w:sz w:val="27"/>
          <w:szCs w:val="27"/>
        </w:rPr>
      </w:pPr>
      <w:r>
        <w:rPr>
          <w:rFonts w:ascii="Helvetica Neue" w:hAnsi="Helvetica Neue"/>
          <w:color w:val="000000"/>
          <w:sz w:val="27"/>
          <w:szCs w:val="27"/>
        </w:rPr>
        <w:lastRenderedPageBreak/>
        <w:t>Cookies are files with a small amount of data that are commonly used as anonymous unique identifiers. These are sent to your browser from the websites that you visit and are stored on your device's internal memory.</w:t>
      </w:r>
    </w:p>
    <w:p w14:paraId="566B818F" w14:textId="77777777" w:rsidR="00204874" w:rsidRDefault="00204874" w:rsidP="00204874">
      <w:pPr>
        <w:pStyle w:val="NormalWeb"/>
        <w:rPr>
          <w:rFonts w:ascii="Helvetica Neue" w:hAnsi="Helvetica Neue"/>
          <w:color w:val="000000"/>
          <w:sz w:val="27"/>
          <w:szCs w:val="27"/>
        </w:rPr>
      </w:pPr>
      <w:r>
        <w:rPr>
          <w:rFonts w:ascii="Helvetica Neue" w:hAnsi="Helvetica Neue"/>
          <w:color w:val="000000"/>
          <w:sz w:val="27"/>
          <w:szCs w:val="27"/>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75562383" w14:textId="77777777" w:rsidR="00204874" w:rsidRDefault="00204874" w:rsidP="00204874">
      <w:pPr>
        <w:pStyle w:val="NormalWeb"/>
        <w:rPr>
          <w:rFonts w:ascii="Helvetica Neue" w:hAnsi="Helvetica Neue"/>
          <w:color w:val="000000"/>
          <w:sz w:val="27"/>
          <w:szCs w:val="27"/>
        </w:rPr>
      </w:pPr>
      <w:r>
        <w:rPr>
          <w:rStyle w:val="Strong"/>
          <w:rFonts w:ascii="Helvetica Neue" w:eastAsiaTheme="majorEastAsia" w:hAnsi="Helvetica Neue"/>
          <w:color w:val="000000"/>
          <w:sz w:val="27"/>
          <w:szCs w:val="27"/>
        </w:rPr>
        <w:t>Service Providers</w:t>
      </w:r>
    </w:p>
    <w:p w14:paraId="049D4D42" w14:textId="77777777" w:rsidR="00204874" w:rsidRDefault="00204874" w:rsidP="00204874">
      <w:pPr>
        <w:pStyle w:val="NormalWeb"/>
        <w:rPr>
          <w:rFonts w:ascii="Helvetica Neue" w:hAnsi="Helvetica Neue"/>
          <w:color w:val="000000"/>
          <w:sz w:val="27"/>
          <w:szCs w:val="27"/>
        </w:rPr>
      </w:pPr>
      <w:r>
        <w:rPr>
          <w:rFonts w:ascii="Helvetica Neue" w:hAnsi="Helvetica Neue"/>
          <w:color w:val="000000"/>
          <w:sz w:val="27"/>
          <w:szCs w:val="27"/>
        </w:rPr>
        <w:t>We may employ third-party companies and individuals due to the following reasons:</w:t>
      </w:r>
    </w:p>
    <w:p w14:paraId="21A98969" w14:textId="77777777" w:rsidR="00204874" w:rsidRDefault="00204874" w:rsidP="00204874">
      <w:pPr>
        <w:numPr>
          <w:ilvl w:val="0"/>
          <w:numId w:val="12"/>
        </w:numPr>
        <w:spacing w:before="100" w:beforeAutospacing="1" w:after="100" w:afterAutospacing="1" w:line="240" w:lineRule="auto"/>
        <w:rPr>
          <w:rFonts w:ascii="Helvetica Neue" w:hAnsi="Helvetica Neue"/>
          <w:color w:val="000000"/>
          <w:sz w:val="27"/>
          <w:szCs w:val="27"/>
        </w:rPr>
      </w:pPr>
      <w:r>
        <w:rPr>
          <w:rFonts w:ascii="Helvetica Neue" w:hAnsi="Helvetica Neue"/>
          <w:color w:val="000000"/>
          <w:sz w:val="27"/>
          <w:szCs w:val="27"/>
        </w:rPr>
        <w:t>To facilitate our Service;</w:t>
      </w:r>
    </w:p>
    <w:p w14:paraId="00094FF9" w14:textId="77777777" w:rsidR="00204874" w:rsidRDefault="00204874" w:rsidP="00204874">
      <w:pPr>
        <w:numPr>
          <w:ilvl w:val="0"/>
          <w:numId w:val="12"/>
        </w:numPr>
        <w:spacing w:before="100" w:beforeAutospacing="1" w:after="100" w:afterAutospacing="1" w:line="240" w:lineRule="auto"/>
        <w:rPr>
          <w:rFonts w:ascii="Helvetica Neue" w:hAnsi="Helvetica Neue"/>
          <w:color w:val="000000"/>
          <w:sz w:val="27"/>
          <w:szCs w:val="27"/>
        </w:rPr>
      </w:pPr>
      <w:r>
        <w:rPr>
          <w:rFonts w:ascii="Helvetica Neue" w:hAnsi="Helvetica Neue"/>
          <w:color w:val="000000"/>
          <w:sz w:val="27"/>
          <w:szCs w:val="27"/>
        </w:rPr>
        <w:t>To provide the Service on our behalf;</w:t>
      </w:r>
    </w:p>
    <w:p w14:paraId="004DBA3C" w14:textId="77777777" w:rsidR="00204874" w:rsidRDefault="00204874" w:rsidP="00204874">
      <w:pPr>
        <w:numPr>
          <w:ilvl w:val="0"/>
          <w:numId w:val="12"/>
        </w:numPr>
        <w:spacing w:before="100" w:beforeAutospacing="1" w:after="100" w:afterAutospacing="1" w:line="240" w:lineRule="auto"/>
        <w:rPr>
          <w:rFonts w:ascii="Helvetica Neue" w:hAnsi="Helvetica Neue"/>
          <w:color w:val="000000"/>
          <w:sz w:val="27"/>
          <w:szCs w:val="27"/>
        </w:rPr>
      </w:pPr>
      <w:r>
        <w:rPr>
          <w:rFonts w:ascii="Helvetica Neue" w:hAnsi="Helvetica Neue"/>
          <w:color w:val="000000"/>
          <w:sz w:val="27"/>
          <w:szCs w:val="27"/>
        </w:rPr>
        <w:t>To perform Service-related services; or</w:t>
      </w:r>
    </w:p>
    <w:p w14:paraId="40EE3ACF" w14:textId="77777777" w:rsidR="00204874" w:rsidRDefault="00204874" w:rsidP="00204874">
      <w:pPr>
        <w:numPr>
          <w:ilvl w:val="0"/>
          <w:numId w:val="12"/>
        </w:numPr>
        <w:spacing w:before="100" w:beforeAutospacing="1" w:after="100" w:afterAutospacing="1" w:line="240" w:lineRule="auto"/>
        <w:rPr>
          <w:rFonts w:ascii="Helvetica Neue" w:hAnsi="Helvetica Neue"/>
          <w:color w:val="000000"/>
          <w:sz w:val="27"/>
          <w:szCs w:val="27"/>
        </w:rPr>
      </w:pPr>
      <w:r>
        <w:rPr>
          <w:rFonts w:ascii="Helvetica Neue" w:hAnsi="Helvetica Neue"/>
          <w:color w:val="000000"/>
          <w:sz w:val="27"/>
          <w:szCs w:val="27"/>
        </w:rPr>
        <w:t>To assist us in analyzing how our Service is used.</w:t>
      </w:r>
    </w:p>
    <w:p w14:paraId="0E52E260" w14:textId="77777777" w:rsidR="00204874" w:rsidRDefault="00204874" w:rsidP="00204874">
      <w:pPr>
        <w:pStyle w:val="NormalWeb"/>
        <w:rPr>
          <w:rFonts w:ascii="Helvetica Neue" w:hAnsi="Helvetica Neue"/>
          <w:color w:val="000000"/>
          <w:sz w:val="27"/>
          <w:szCs w:val="27"/>
        </w:rPr>
      </w:pPr>
      <w:r>
        <w:rPr>
          <w:rFonts w:ascii="Helvetica Neue" w:hAnsi="Helvetica Neue"/>
          <w:color w:val="000000"/>
          <w:sz w:val="27"/>
          <w:szCs w:val="27"/>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14:paraId="1CC32CC2" w14:textId="77777777" w:rsidR="00204874" w:rsidRDefault="00204874" w:rsidP="00204874">
      <w:pPr>
        <w:pStyle w:val="NormalWeb"/>
        <w:rPr>
          <w:rFonts w:ascii="Helvetica Neue" w:hAnsi="Helvetica Neue"/>
          <w:color w:val="000000"/>
          <w:sz w:val="27"/>
          <w:szCs w:val="27"/>
        </w:rPr>
      </w:pPr>
      <w:r>
        <w:rPr>
          <w:rStyle w:val="Strong"/>
          <w:rFonts w:ascii="Helvetica Neue" w:eastAsiaTheme="majorEastAsia" w:hAnsi="Helvetica Neue"/>
          <w:color w:val="000000"/>
          <w:sz w:val="27"/>
          <w:szCs w:val="27"/>
        </w:rPr>
        <w:t>Security</w:t>
      </w:r>
    </w:p>
    <w:p w14:paraId="0698C494" w14:textId="77777777" w:rsidR="00204874" w:rsidRDefault="00204874" w:rsidP="00204874">
      <w:pPr>
        <w:pStyle w:val="NormalWeb"/>
        <w:rPr>
          <w:rFonts w:ascii="Helvetica Neue" w:hAnsi="Helvetica Neue"/>
          <w:color w:val="000000"/>
          <w:sz w:val="27"/>
          <w:szCs w:val="27"/>
        </w:rPr>
      </w:pPr>
      <w:r>
        <w:rPr>
          <w:rFonts w:ascii="Helvetica Neue" w:hAnsi="Helvetica Neue"/>
          <w:color w:val="000000"/>
          <w:sz w:val="27"/>
          <w:szCs w:val="27"/>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2DBA1ACA" w14:textId="77777777" w:rsidR="00204874" w:rsidRDefault="00204874" w:rsidP="00204874">
      <w:pPr>
        <w:pStyle w:val="NormalWeb"/>
        <w:rPr>
          <w:rFonts w:ascii="Helvetica Neue" w:hAnsi="Helvetica Neue"/>
          <w:color w:val="000000"/>
          <w:sz w:val="27"/>
          <w:szCs w:val="27"/>
        </w:rPr>
      </w:pPr>
      <w:r>
        <w:rPr>
          <w:rStyle w:val="Strong"/>
          <w:rFonts w:ascii="Helvetica Neue" w:eastAsiaTheme="majorEastAsia" w:hAnsi="Helvetica Neue"/>
          <w:color w:val="000000"/>
          <w:sz w:val="27"/>
          <w:szCs w:val="27"/>
        </w:rPr>
        <w:t>Links to Other Sites</w:t>
      </w:r>
    </w:p>
    <w:p w14:paraId="57A273A0" w14:textId="77777777" w:rsidR="00204874" w:rsidRDefault="00204874" w:rsidP="00204874">
      <w:pPr>
        <w:pStyle w:val="NormalWeb"/>
        <w:rPr>
          <w:rFonts w:ascii="Helvetica Neue" w:hAnsi="Helvetica Neue"/>
          <w:color w:val="000000"/>
          <w:sz w:val="27"/>
          <w:szCs w:val="27"/>
        </w:rPr>
      </w:pPr>
      <w:r>
        <w:rPr>
          <w:rFonts w:ascii="Helvetica Neue" w:hAnsi="Helvetica Neue"/>
          <w:color w:val="000000"/>
          <w:sz w:val="27"/>
          <w:szCs w:val="27"/>
        </w:rPr>
        <w:t xml:space="preserve">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w:t>
      </w:r>
      <w:r>
        <w:rPr>
          <w:rFonts w:ascii="Helvetica Neue" w:hAnsi="Helvetica Neue"/>
          <w:color w:val="000000"/>
          <w:sz w:val="27"/>
          <w:szCs w:val="27"/>
        </w:rPr>
        <w:lastRenderedPageBreak/>
        <w:t>no responsibility for the content, privacy policies, or practices of any third-party sites or services.</w:t>
      </w:r>
    </w:p>
    <w:p w14:paraId="0E3A9C77" w14:textId="77777777" w:rsidR="00204874" w:rsidRDefault="00204874" w:rsidP="00204874">
      <w:pPr>
        <w:pStyle w:val="NormalWeb"/>
        <w:rPr>
          <w:rFonts w:ascii="Helvetica Neue" w:hAnsi="Helvetica Neue"/>
          <w:color w:val="000000"/>
          <w:sz w:val="27"/>
          <w:szCs w:val="27"/>
        </w:rPr>
      </w:pPr>
      <w:r>
        <w:rPr>
          <w:rStyle w:val="Strong"/>
          <w:rFonts w:ascii="Helvetica Neue" w:eastAsiaTheme="majorEastAsia" w:hAnsi="Helvetica Neue"/>
          <w:color w:val="000000"/>
          <w:sz w:val="27"/>
          <w:szCs w:val="27"/>
        </w:rPr>
        <w:t>Children’s Privacy</w:t>
      </w:r>
    </w:p>
    <w:p w14:paraId="799144D0" w14:textId="77777777" w:rsidR="00204874" w:rsidRDefault="00204874" w:rsidP="00204874">
      <w:pPr>
        <w:pStyle w:val="NormalWeb"/>
        <w:rPr>
          <w:rFonts w:ascii="Helvetica Neue" w:hAnsi="Helvetica Neue"/>
          <w:color w:val="000000"/>
          <w:sz w:val="27"/>
          <w:szCs w:val="27"/>
        </w:rPr>
      </w:pPr>
      <w:r>
        <w:rPr>
          <w:rFonts w:ascii="Helvetica Neue" w:hAnsi="Helvetica Neue"/>
          <w:color w:val="000000"/>
          <w:sz w:val="27"/>
          <w:szCs w:val="27"/>
        </w:rPr>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14:paraId="5509D99F" w14:textId="77777777" w:rsidR="00204874" w:rsidRDefault="00204874" w:rsidP="00204874">
      <w:pPr>
        <w:pStyle w:val="NormalWeb"/>
        <w:rPr>
          <w:rFonts w:ascii="Helvetica Neue" w:hAnsi="Helvetica Neue"/>
          <w:color w:val="000000"/>
          <w:sz w:val="27"/>
          <w:szCs w:val="27"/>
        </w:rPr>
      </w:pPr>
      <w:r>
        <w:rPr>
          <w:rStyle w:val="Strong"/>
          <w:rFonts w:ascii="Helvetica Neue" w:eastAsiaTheme="majorEastAsia" w:hAnsi="Helvetica Neue"/>
          <w:color w:val="000000"/>
          <w:sz w:val="27"/>
          <w:szCs w:val="27"/>
        </w:rPr>
        <w:t>Changes to This Privacy Policy</w:t>
      </w:r>
    </w:p>
    <w:p w14:paraId="75EE7E8D" w14:textId="77777777" w:rsidR="00204874" w:rsidRDefault="00204874" w:rsidP="00204874">
      <w:pPr>
        <w:pStyle w:val="NormalWeb"/>
        <w:rPr>
          <w:rFonts w:ascii="Helvetica Neue" w:hAnsi="Helvetica Neue"/>
          <w:color w:val="000000"/>
          <w:sz w:val="27"/>
          <w:szCs w:val="27"/>
        </w:rPr>
      </w:pPr>
      <w:r>
        <w:rPr>
          <w:rFonts w:ascii="Helvetica Neue" w:hAnsi="Helvetica Neue"/>
          <w:color w:val="000000"/>
          <w:sz w:val="27"/>
          <w:szCs w:val="27"/>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14:paraId="5979E699" w14:textId="77777777" w:rsidR="00204874" w:rsidRDefault="00204874" w:rsidP="00204874">
      <w:pPr>
        <w:pStyle w:val="NormalWeb"/>
        <w:rPr>
          <w:rFonts w:ascii="Helvetica Neue" w:hAnsi="Helvetica Neue"/>
          <w:color w:val="000000"/>
          <w:sz w:val="27"/>
          <w:szCs w:val="27"/>
        </w:rPr>
      </w:pPr>
      <w:r>
        <w:rPr>
          <w:rStyle w:val="Strong"/>
          <w:rFonts w:ascii="Helvetica Neue" w:eastAsiaTheme="majorEastAsia" w:hAnsi="Helvetica Neue"/>
          <w:color w:val="000000"/>
          <w:sz w:val="27"/>
          <w:szCs w:val="27"/>
        </w:rPr>
        <w:t>Contact Us</w:t>
      </w:r>
    </w:p>
    <w:p w14:paraId="3216D0A1" w14:textId="77777777" w:rsidR="00724C0A" w:rsidRPr="00204874" w:rsidRDefault="001E70F6">
      <w:pPr>
        <w:rPr>
          <w:rFonts w:ascii="Helvetica Neue" w:eastAsia="Times New Roman" w:hAnsi="Helvetica Neue" w:cs="Times New Roman"/>
          <w:color w:val="000000"/>
          <w:sz w:val="27"/>
          <w:szCs w:val="27"/>
        </w:rPr>
      </w:pPr>
      <w:r w:rsidRPr="00204874">
        <w:rPr>
          <w:rFonts w:ascii="Helvetica Neue" w:eastAsia="Times New Roman" w:hAnsi="Helvetica Neue" w:cs="Times New Roman"/>
          <w:color w:val="000000"/>
          <w:sz w:val="27"/>
          <w:szCs w:val="27"/>
        </w:rPr>
        <w:t>If you have any questions about this Privacy Policy, please contact us:</w:t>
      </w:r>
    </w:p>
    <w:p w14:paraId="304E8EF9" w14:textId="77777777" w:rsidR="00724C0A" w:rsidRPr="00204874" w:rsidRDefault="001E70F6">
      <w:pPr>
        <w:pStyle w:val="ListBullet"/>
        <w:rPr>
          <w:rFonts w:ascii="Helvetica Neue" w:eastAsia="Times New Roman" w:hAnsi="Helvetica Neue" w:cs="Times New Roman"/>
          <w:color w:val="000000"/>
          <w:sz w:val="27"/>
          <w:szCs w:val="27"/>
        </w:rPr>
      </w:pPr>
      <w:r w:rsidRPr="00204874">
        <w:rPr>
          <w:rFonts w:ascii="Helvetica Neue" w:eastAsia="Times New Roman" w:hAnsi="Helvetica Neue" w:cs="Times New Roman"/>
          <w:color w:val="000000"/>
          <w:sz w:val="27"/>
          <w:szCs w:val="27"/>
        </w:rPr>
        <w:t>By email: muassat.alyaman</w:t>
      </w:r>
      <w:r w:rsidRPr="00204874">
        <w:rPr>
          <w:rFonts w:ascii="Helvetica Neue" w:eastAsia="Times New Roman" w:hAnsi="Helvetica Neue" w:cs="Times New Roman"/>
          <w:color w:val="000000"/>
          <w:sz w:val="27"/>
          <w:szCs w:val="27"/>
        </w:rPr>
        <w:t>i@gmail.com</w:t>
      </w:r>
    </w:p>
    <w:sectPr w:rsidR="00724C0A" w:rsidRPr="00204874"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00500000000000000"/>
    <w:charset w:val="00"/>
    <w:family w:val="modern"/>
    <w:notTrueType/>
    <w:pitch w:val="fixed"/>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4D0752"/>
    <w:multiLevelType w:val="multilevel"/>
    <w:tmpl w:val="2174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A1C3D"/>
    <w:multiLevelType w:val="multilevel"/>
    <w:tmpl w:val="EE3C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1E70F6"/>
    <w:rsid w:val="00204874"/>
    <w:rsid w:val="0029639D"/>
    <w:rsid w:val="00326F90"/>
    <w:rsid w:val="00480177"/>
    <w:rsid w:val="005B6DAF"/>
    <w:rsid w:val="00630838"/>
    <w:rsid w:val="00724C0A"/>
    <w:rsid w:val="00A40547"/>
    <w:rsid w:val="00AA1D8D"/>
    <w:rsid w:val="00AB6E5E"/>
    <w:rsid w:val="00B47730"/>
    <w:rsid w:val="00B62F6D"/>
    <w:rsid w:val="00CB0664"/>
    <w:rsid w:val="00CB387B"/>
    <w:rsid w:val="00DE1FBD"/>
    <w:rsid w:val="00E6198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8D20C"/>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paragraph" w:styleId="NormalWeb">
    <w:name w:val="Normal (Web)"/>
    <w:basedOn w:val="Normal"/>
    <w:uiPriority w:val="99"/>
    <w:unhideWhenUsed/>
    <w:rsid w:val="002048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852113">
      <w:bodyDiv w:val="1"/>
      <w:marLeft w:val="0"/>
      <w:marRight w:val="0"/>
      <w:marTop w:val="0"/>
      <w:marBottom w:val="0"/>
      <w:divBdr>
        <w:top w:val="none" w:sz="0" w:space="0" w:color="auto"/>
        <w:left w:val="none" w:sz="0" w:space="0" w:color="auto"/>
        <w:bottom w:val="none" w:sz="0" w:space="0" w:color="auto"/>
        <w:right w:val="none" w:sz="0" w:space="0" w:color="auto"/>
      </w:divBdr>
      <w:divsChild>
        <w:div w:id="19472326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DBE0-E923-BF4E-B19F-A13AB1B9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661</Words>
  <Characters>3772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Shurooq Al-Lawati</cp:lastModifiedBy>
  <cp:revision>11</cp:revision>
  <dcterms:created xsi:type="dcterms:W3CDTF">2013-12-23T23:15:00Z</dcterms:created>
  <dcterms:modified xsi:type="dcterms:W3CDTF">2019-02-21T19:35:00Z</dcterms:modified>
  <cp:category/>
</cp:coreProperties>
</file>